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0009B7BB" w:rsidR="009815C7" w:rsidRPr="007B0071" w:rsidRDefault="00EE5062" w:rsidP="00373F3E">
      <w:pPr>
        <w:spacing w:after="0" w:line="240" w:lineRule="auto"/>
        <w:jc w:val="center"/>
        <w:rPr>
          <w:rFonts w:ascii="Sylfaen" w:hAnsi="Sylfaen" w:cs="Sylfaen"/>
          <w:b/>
          <w:lang w:val="ka-GE"/>
        </w:rPr>
      </w:pPr>
      <w:r>
        <w:rPr>
          <w:rFonts w:ascii="Sylfaen" w:hAnsi="Sylfaen" w:cs="Sylfaen"/>
          <w:b/>
          <w:lang w:val="ka-GE"/>
        </w:rPr>
        <w:t xml:space="preserve">ვაზისუბანი -1 არსებული </w:t>
      </w:r>
      <w:r>
        <w:rPr>
          <w:rFonts w:ascii="Sylfaen" w:hAnsi="Sylfaen" w:cs="Sylfaen"/>
          <w:b/>
        </w:rPr>
        <w:t>D=900</w:t>
      </w:r>
      <w:r>
        <w:rPr>
          <w:rFonts w:ascii="Sylfaen" w:hAnsi="Sylfaen" w:cs="Sylfaen"/>
          <w:b/>
          <w:lang w:val="ka-GE"/>
        </w:rPr>
        <w:t xml:space="preserve"> მმ-იან წყალდენში ზედმეტი წყლის გადატუმბისთვის </w:t>
      </w:r>
      <w:r w:rsidR="00EF4315">
        <w:rPr>
          <w:rFonts w:ascii="Sylfaen" w:hAnsi="Sylfaen" w:cs="Sylfaen"/>
          <w:b/>
          <w:lang w:val="ka-GE"/>
        </w:rPr>
        <w:t xml:space="preserve">საპროექტო </w:t>
      </w:r>
      <w:r>
        <w:rPr>
          <w:rFonts w:ascii="Sylfaen" w:hAnsi="Sylfaen" w:cs="Sylfaen"/>
          <w:b/>
          <w:lang w:val="ka-GE"/>
        </w:rPr>
        <w:t>ტუმბო-აგრეგატის და ქსელის მოწყობის</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37BFD45F"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EE5062" w:rsidRPr="00EE5062">
        <w:rPr>
          <w:rFonts w:ascii="Sylfaen" w:hAnsi="Sylfaen" w:cs="Sylfaen"/>
          <w:lang w:val="ka-GE"/>
        </w:rPr>
        <w:t xml:space="preserve">ვაზისუბანი -1 არსებული </w:t>
      </w:r>
      <w:r w:rsidR="00EE5062" w:rsidRPr="00EE5062">
        <w:rPr>
          <w:rFonts w:ascii="Sylfaen" w:hAnsi="Sylfaen" w:cs="Sylfaen"/>
        </w:rPr>
        <w:t>D=900</w:t>
      </w:r>
      <w:r w:rsidR="00EE5062" w:rsidRPr="00EE5062">
        <w:rPr>
          <w:rFonts w:ascii="Sylfaen" w:hAnsi="Sylfaen" w:cs="Sylfaen"/>
          <w:lang w:val="ka-GE"/>
        </w:rPr>
        <w:t xml:space="preserve"> მმ-იან წყალდენში ზედმეტი წყლის გადატუმბისთვის </w:t>
      </w:r>
      <w:r w:rsidR="00EF4315">
        <w:rPr>
          <w:rFonts w:ascii="Sylfaen" w:hAnsi="Sylfaen" w:cs="Sylfaen"/>
          <w:lang w:val="ka-GE"/>
        </w:rPr>
        <w:t xml:space="preserve">საპროექტო </w:t>
      </w:r>
      <w:r w:rsidR="00EE5062" w:rsidRPr="00EE5062">
        <w:rPr>
          <w:rFonts w:ascii="Sylfaen" w:hAnsi="Sylfaen" w:cs="Sylfaen"/>
          <w:lang w:val="ka-GE"/>
        </w:rPr>
        <w:t>ტუმბო-აგრეგატის და ქსელის მოწყობის</w:t>
      </w:r>
      <w:r w:rsidR="00EE5062">
        <w:rPr>
          <w:rFonts w:ascii="Sylfaen" w:hAnsi="Sylfaen" w:cs="Sylfaen"/>
          <w:b/>
          <w:lang w:val="ka-GE"/>
        </w:rPr>
        <w:t xml:space="preserve">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30B7DF9C" w:rsidR="00DB5C8D" w:rsidRPr="006005A1" w:rsidRDefault="00EE5062" w:rsidP="00696A50">
      <w:pPr>
        <w:spacing w:after="0" w:line="240" w:lineRule="auto"/>
        <w:jc w:val="both"/>
        <w:rPr>
          <w:rFonts w:ascii="Sylfaen" w:hAnsi="Sylfaen" w:cs="Sylfaen"/>
          <w:lang w:val="ka-GE"/>
        </w:rPr>
      </w:pPr>
      <w:r w:rsidRPr="00EE5062">
        <w:rPr>
          <w:rFonts w:ascii="Sylfaen" w:hAnsi="Sylfaen" w:cs="Sylfaen"/>
          <w:lang w:val="ka-GE"/>
        </w:rPr>
        <w:t xml:space="preserve">ვაზისუბანი -1 არსებული D=900 მმ-იან წყალდენში ზედმეტი წყლის გადატუმბისთვის </w:t>
      </w:r>
      <w:r w:rsidR="00EF4315">
        <w:rPr>
          <w:rFonts w:ascii="Sylfaen" w:hAnsi="Sylfaen" w:cs="Sylfaen"/>
          <w:lang w:val="ka-GE"/>
        </w:rPr>
        <w:t xml:space="preserve">საპროექტო </w:t>
      </w:r>
      <w:r w:rsidRPr="00EE5062">
        <w:rPr>
          <w:rFonts w:ascii="Sylfaen" w:hAnsi="Sylfaen" w:cs="Sylfaen"/>
          <w:lang w:val="ka-GE"/>
        </w:rPr>
        <w:t>ტუმბო-აგრეგატის და ქსელის მოწყობის</w:t>
      </w:r>
      <w:r w:rsidR="000B4DEE" w:rsidRPr="000B4DEE">
        <w:rPr>
          <w:rFonts w:ascii="Sylfaen" w:hAnsi="Sylfaen" w:cs="Sylfaen"/>
          <w:lang w:val="ka-GE"/>
        </w:rPr>
        <w:t xml:space="preserve">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6C9EC91"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780DAA">
        <w:rPr>
          <w:rFonts w:ascii="Sylfaen" w:hAnsi="Sylfaen"/>
          <w:lang w:val="ka-GE"/>
        </w:rPr>
        <w:t>ისანი-სამგორის რ</w:t>
      </w:r>
      <w:r w:rsidR="000954B2">
        <w:rPr>
          <w:rFonts w:ascii="Sylfaen" w:hAnsi="Sylfaen"/>
          <w:lang w:val="ka-GE"/>
        </w:rPr>
        <w:t>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2681559B"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2021</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397317">
        <w:rPr>
          <w:rFonts w:ascii="Sylfaen" w:hAnsi="Sylfaen" w:cs="Sylfaen"/>
          <w:b/>
          <w:sz w:val="20"/>
          <w:szCs w:val="20"/>
          <w:lang w:val="ka-GE"/>
        </w:rPr>
        <w:t>27</w:t>
      </w:r>
      <w:bookmarkStart w:id="1" w:name="_GoBack"/>
      <w:bookmarkEnd w:id="1"/>
      <w:r w:rsidR="00BC150C">
        <w:rPr>
          <w:rFonts w:ascii="Sylfaen" w:hAnsi="Sylfaen" w:cs="Sylfaen"/>
          <w:b/>
          <w:sz w:val="20"/>
          <w:szCs w:val="20"/>
          <w:lang w:val="ka-GE"/>
        </w:rPr>
        <w:t xml:space="preserve"> აგვისტო</w:t>
      </w:r>
      <w:r w:rsidR="000C130E">
        <w:rPr>
          <w:rFonts w:ascii="Sylfaen" w:hAnsi="Sylfaen" w:cs="Sylfaen"/>
          <w:b/>
          <w:sz w:val="20"/>
          <w:szCs w:val="20"/>
          <w:lang w:val="ka-GE"/>
        </w:rPr>
        <w:t>,</w:t>
      </w:r>
      <w:r w:rsidR="006005A1">
        <w:rPr>
          <w:rFonts w:ascii="Sylfaen" w:hAnsi="Sylfaen" w:cs="Sylfaen"/>
          <w:b/>
          <w:sz w:val="20"/>
          <w:szCs w:val="20"/>
          <w:lang w:val="ka-GE"/>
        </w:rPr>
        <w:t xml:space="preserve"> 1</w:t>
      </w:r>
      <w:r w:rsidR="000B4DEE">
        <w:rPr>
          <w:rFonts w:ascii="Sylfaen" w:hAnsi="Sylfaen" w:cs="Sylfaen"/>
          <w:b/>
          <w:sz w:val="20"/>
          <w:szCs w:val="20"/>
          <w:lang w:val="ka-GE"/>
        </w:rPr>
        <w:t>6</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5DA5792A" w14:textId="77777777" w:rsidR="00751095" w:rsidRPr="00751095" w:rsidRDefault="00751095" w:rsidP="00751095">
      <w:pPr>
        <w:spacing w:after="0"/>
        <w:jc w:val="both"/>
        <w:rPr>
          <w:rFonts w:ascii="Sylfaen" w:hAnsi="Sylfaen"/>
          <w:lang w:val="ka-GE"/>
        </w:rPr>
      </w:pPr>
      <w:r w:rsidRPr="00751095">
        <w:rPr>
          <w:rFonts w:ascii="Sylfaen" w:hAnsi="Sylfaen"/>
          <w:lang w:val="ka-GE"/>
        </w:rPr>
        <w:t>რეაბილიტაციის ტექნიკურ საკითხებზე საკონტაქტო პირი:</w:t>
      </w:r>
    </w:p>
    <w:p w14:paraId="5131D385" w14:textId="117AFD8A" w:rsidR="00696A50" w:rsidRPr="00751095" w:rsidRDefault="00751095" w:rsidP="00751095">
      <w:pPr>
        <w:spacing w:after="0"/>
        <w:jc w:val="both"/>
        <w:rPr>
          <w:rFonts w:ascii="Sylfaen" w:hAnsi="Sylfaen"/>
          <w:sz w:val="18"/>
          <w:lang w:val="ka-GE"/>
        </w:rPr>
      </w:pPr>
      <w:r w:rsidRPr="00751095">
        <w:rPr>
          <w:rFonts w:ascii="Sylfaen" w:hAnsi="Sylfaen"/>
          <w:lang w:val="ka-GE"/>
        </w:rPr>
        <w:t xml:space="preserve">გიორგი ვეშაპიძე, მობ: +995 595 33 93 30, E-mail: </w:t>
      </w:r>
      <w:hyperlink r:id="rId11" w:history="1">
        <w:r w:rsidRPr="00564743">
          <w:rPr>
            <w:rStyle w:val="Hyperlink"/>
            <w:rFonts w:ascii="Sylfaen" w:hAnsi="Sylfaen"/>
            <w:lang w:val="ka-GE"/>
          </w:rPr>
          <w:t>gveshapidze@gwp.ge</w:t>
        </w:r>
      </w:hyperlink>
      <w:r>
        <w:rPr>
          <w:rFonts w:ascii="Sylfaen" w:hAnsi="Sylfaen"/>
          <w:lang w:val="ka-GE"/>
        </w:rPr>
        <w:t xml:space="preserve"> </w:t>
      </w: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E88D5" w14:textId="77777777" w:rsidR="002B3BC0" w:rsidRDefault="002B3BC0" w:rsidP="007902EA">
      <w:pPr>
        <w:spacing w:after="0" w:line="240" w:lineRule="auto"/>
      </w:pPr>
      <w:r>
        <w:separator/>
      </w:r>
    </w:p>
  </w:endnote>
  <w:endnote w:type="continuationSeparator" w:id="0">
    <w:p w14:paraId="1BF48E31" w14:textId="77777777" w:rsidR="002B3BC0" w:rsidRDefault="002B3BC0"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00500000000000000"/>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2000500000000000000"/>
    <w:charset w:val="00"/>
    <w:family w:val="auto"/>
    <w:pitch w:val="variable"/>
    <w:sig w:usb0="00000087" w:usb1="00000000" w:usb2="00000000" w:usb3="00000000" w:csb0="0000001B" w:csb1="00000000"/>
  </w:font>
  <w:font w:name="Sylfaen">
    <w:panose1 w:val="010A0502050306030303"/>
    <w:charset w:val="00"/>
    <w:family w:val="auto"/>
    <w:pitch w:val="variable"/>
    <w:sig w:usb0="040006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6640"/>
      <w:docPartObj>
        <w:docPartGallery w:val="Page Numbers (Bottom of Page)"/>
        <w:docPartUnique/>
      </w:docPartObj>
    </w:sdtPr>
    <w:sdtEndPr/>
    <w:sdtContent>
      <w:p w14:paraId="78573FCC" w14:textId="4C713596" w:rsidR="004A3BD8" w:rsidRDefault="004A3BD8">
        <w:pPr>
          <w:pStyle w:val="Footer"/>
          <w:jc w:val="right"/>
        </w:pPr>
        <w:r>
          <w:fldChar w:fldCharType="begin"/>
        </w:r>
        <w:r>
          <w:instrText xml:space="preserve"> PAGE   \* MERGEFORMAT </w:instrText>
        </w:r>
        <w:r>
          <w:fldChar w:fldCharType="separate"/>
        </w:r>
        <w:r w:rsidR="002B3BC0">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92C10" w14:textId="77777777" w:rsidR="002B3BC0" w:rsidRDefault="002B3BC0" w:rsidP="007902EA">
      <w:pPr>
        <w:spacing w:after="0" w:line="240" w:lineRule="auto"/>
      </w:pPr>
      <w:r>
        <w:separator/>
      </w:r>
    </w:p>
  </w:footnote>
  <w:footnote w:type="continuationSeparator" w:id="0">
    <w:p w14:paraId="7C86913A" w14:textId="77777777" w:rsidR="002B3BC0" w:rsidRDefault="002B3BC0" w:rsidP="007902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54B2"/>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D0C"/>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958"/>
    <w:rsid w:val="00276F7A"/>
    <w:rsid w:val="002778A0"/>
    <w:rsid w:val="00277B37"/>
    <w:rsid w:val="00286127"/>
    <w:rsid w:val="0029272A"/>
    <w:rsid w:val="002A0CB0"/>
    <w:rsid w:val="002A4E62"/>
    <w:rsid w:val="002A60C4"/>
    <w:rsid w:val="002B3BC0"/>
    <w:rsid w:val="002B6F69"/>
    <w:rsid w:val="002B7440"/>
    <w:rsid w:val="002C066E"/>
    <w:rsid w:val="002C21C7"/>
    <w:rsid w:val="002C42C6"/>
    <w:rsid w:val="002D06EE"/>
    <w:rsid w:val="002D1C7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1462"/>
    <w:rsid w:val="00385373"/>
    <w:rsid w:val="003859BA"/>
    <w:rsid w:val="00387591"/>
    <w:rsid w:val="00387AB5"/>
    <w:rsid w:val="00391AB5"/>
    <w:rsid w:val="00392707"/>
    <w:rsid w:val="0039731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F3357"/>
    <w:rsid w:val="006005A1"/>
    <w:rsid w:val="00610FC8"/>
    <w:rsid w:val="00615BD2"/>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51095"/>
    <w:rsid w:val="00751F7E"/>
    <w:rsid w:val="00764A65"/>
    <w:rsid w:val="007715BA"/>
    <w:rsid w:val="00772078"/>
    <w:rsid w:val="007778CE"/>
    <w:rsid w:val="00780DAA"/>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150C"/>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3D0B"/>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veshapidze@gwp.g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tenders.ge" TargetMode="External"/><Relationship Id="rId10"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8342C-AF82-9442-86FF-F0E2ACE80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1774</TotalTime>
  <Pages>7</Pages>
  <Words>1111</Words>
  <Characters>6337</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Microsoft Office User</cp:lastModifiedBy>
  <cp:revision>273</cp:revision>
  <cp:lastPrinted>2015-07-27T06:36:00Z</cp:lastPrinted>
  <dcterms:created xsi:type="dcterms:W3CDTF">2017-02-28T15:04:00Z</dcterms:created>
  <dcterms:modified xsi:type="dcterms:W3CDTF">2021-08-20T09:48:00Z</dcterms:modified>
</cp:coreProperties>
</file>